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pPr w:leftFromText="142" w:rightFromText="142" w:vertAnchor="page" w:tblpY="14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8922EB" w14:paraId="0173CB3C" w14:textId="77777777" w:rsidTr="00D465DA">
        <w:trPr>
          <w:trHeight w:val="2552"/>
        </w:trPr>
        <w:tc>
          <w:tcPr>
            <w:tcW w:w="3402" w:type="dxa"/>
          </w:tcPr>
          <w:p w14:paraId="0173CB30" w14:textId="7480C0B1" w:rsidR="00204626" w:rsidRPr="00204626" w:rsidRDefault="00B57CF7" w:rsidP="001E6CD2">
            <w:pPr>
              <w:pStyle w:val="Afdeling"/>
              <w:rPr>
                <w:rStyle w:val="medium"/>
              </w:rPr>
            </w:pPr>
            <w:r>
              <w:rPr>
                <w:rStyle w:val="medium"/>
                <w:color w:val="15465B"/>
              </w:rPr>
              <w:t>AGENTSCHAP VOOR</w:t>
            </w:r>
          </w:p>
          <w:p w14:paraId="0173CB31" w14:textId="1BA426B8" w:rsidR="00204626" w:rsidRDefault="00B57CF7" w:rsidP="001E6CD2">
            <w:pPr>
              <w:pStyle w:val="Afdeling"/>
              <w:rPr>
                <w:rStyle w:val="medium"/>
              </w:rPr>
            </w:pPr>
            <w:r>
              <w:rPr>
                <w:rStyle w:val="medium"/>
                <w:color w:val="15465B"/>
              </w:rPr>
              <w:t>INFRASTRUCTUUR</w:t>
            </w:r>
          </w:p>
          <w:p w14:paraId="0173CB32" w14:textId="3241F1A0" w:rsidR="00204626" w:rsidRDefault="00B57CF7" w:rsidP="001E6CD2">
            <w:pPr>
              <w:pStyle w:val="Afdeling"/>
              <w:rPr>
                <w:rStyle w:val="medium"/>
                <w:color w:val="15465B"/>
              </w:rPr>
            </w:pPr>
            <w:r>
              <w:rPr>
                <w:rStyle w:val="medium"/>
                <w:color w:val="15465B"/>
              </w:rPr>
              <w:t>IN HET ONDERWIJS</w:t>
            </w:r>
          </w:p>
          <w:p w14:paraId="0173CB33" w14:textId="77777777" w:rsidR="00204626" w:rsidRPr="00204626" w:rsidRDefault="00204626" w:rsidP="001E6CD2">
            <w:pPr>
              <w:pStyle w:val="Afdeling"/>
              <w:rPr>
                <w:rStyle w:val="medium"/>
              </w:rPr>
            </w:pPr>
          </w:p>
          <w:p w14:paraId="0173CB34" w14:textId="62C61B4C" w:rsidR="007405EB" w:rsidRPr="00204626" w:rsidRDefault="00B57CF7" w:rsidP="00E7051F">
            <w:pPr>
              <w:pStyle w:val="Afdeling"/>
            </w:pPr>
            <w:r>
              <w:rPr>
                <w:rStyle w:val="medium"/>
              </w:rPr>
              <w:t>Vlaamse overheid</w:t>
            </w:r>
          </w:p>
          <w:p w14:paraId="0173CB35" w14:textId="1292C96D" w:rsidR="007405EB" w:rsidRPr="001E6CD2" w:rsidRDefault="00B57CF7" w:rsidP="00D465DA">
            <w:pPr>
              <w:pStyle w:val="Adresafzender"/>
            </w:pPr>
            <w:r>
              <w:t xml:space="preserve">Koning Albert II-laan </w:t>
            </w:r>
            <w:r w:rsidR="00A204CB">
              <w:t>15</w:t>
            </w:r>
            <w:r w:rsidR="007405EB" w:rsidRPr="001E6CD2">
              <w:t xml:space="preserve"> </w:t>
            </w:r>
            <w:r w:rsidR="00E92493">
              <w:t>bus 133</w:t>
            </w:r>
          </w:p>
          <w:p w14:paraId="0173CB36" w14:textId="033AB4EA" w:rsidR="000324B8" w:rsidRPr="00BE7FC7" w:rsidRDefault="00A204CB" w:rsidP="00D465DA">
            <w:pPr>
              <w:pStyle w:val="Adresafzender"/>
            </w:pPr>
            <w:r>
              <w:t>1210</w:t>
            </w:r>
            <w:r w:rsidR="00B57CF7">
              <w:t xml:space="preserve"> BRUSSEL</w:t>
            </w:r>
          </w:p>
          <w:p w14:paraId="0173CB37" w14:textId="66BF4A99" w:rsidR="00765354" w:rsidRPr="00750C48" w:rsidRDefault="007405EB" w:rsidP="002E27BA">
            <w:pPr>
              <w:pStyle w:val="Adresafzender"/>
            </w:pPr>
            <w:r w:rsidRPr="00750C48">
              <w:rPr>
                <w:rStyle w:val="vet"/>
              </w:rPr>
              <w:t>T</w:t>
            </w:r>
            <w:r w:rsidRPr="00750C48">
              <w:rPr>
                <w:b/>
              </w:rPr>
              <w:t xml:space="preserve"> </w:t>
            </w:r>
            <w:r w:rsidR="00B57CF7" w:rsidRPr="0044150E">
              <w:rPr>
                <w:rFonts w:ascii="FlandersArtSans-Light" w:hAnsi="FlandersArtSans-Light"/>
              </w:rPr>
              <w:t>02 221 05 11</w:t>
            </w:r>
          </w:p>
          <w:p w14:paraId="0173CB39" w14:textId="73EE6AD1" w:rsidR="00204626" w:rsidRPr="00750C48" w:rsidRDefault="00B57CF7" w:rsidP="002E27BA">
            <w:pPr>
              <w:pStyle w:val="Adresafzender"/>
            </w:pPr>
            <w:proofErr w:type="gramStart"/>
            <w:r>
              <w:t>info@agion.be</w:t>
            </w:r>
            <w:proofErr w:type="gramEnd"/>
          </w:p>
          <w:p w14:paraId="0173CB3A" w14:textId="696AFCE0" w:rsidR="007405EB" w:rsidRPr="00921132" w:rsidRDefault="00B57CF7" w:rsidP="00D465DA">
            <w:pPr>
              <w:pStyle w:val="Adresafzender"/>
              <w:rPr>
                <w:rStyle w:val="vet"/>
              </w:rPr>
            </w:pPr>
            <w:proofErr w:type="gramStart"/>
            <w:r>
              <w:rPr>
                <w:rStyle w:val="vet"/>
              </w:rPr>
              <w:t>www.agion.be</w:t>
            </w:r>
            <w:proofErr w:type="gramEnd"/>
            <w:r w:rsidRPr="00921132">
              <w:rPr>
                <w:rStyle w:val="vet"/>
              </w:rPr>
              <w:t xml:space="preserve"> </w:t>
            </w:r>
          </w:p>
          <w:p w14:paraId="0173CB3B" w14:textId="77777777" w:rsidR="007405EB" w:rsidRPr="00921132" w:rsidRDefault="007405EB" w:rsidP="00D465DA">
            <w:pPr>
              <w:pStyle w:val="Adresafzender"/>
            </w:pPr>
          </w:p>
        </w:tc>
      </w:tr>
    </w:tbl>
    <w:p w14:paraId="0173CB3D" w14:textId="47A345B6" w:rsidR="00D62324" w:rsidRPr="00921132" w:rsidRDefault="00D62324" w:rsidP="003B4A6C">
      <w:pPr>
        <w:pStyle w:val="Referentietitel"/>
      </w:pPr>
    </w:p>
    <w:tbl>
      <w:tblPr>
        <w:tblStyle w:val="Tabelraster"/>
        <w:tblpPr w:leftFromText="142" w:rightFromText="142" w:vertAnchor="page" w:horzAnchor="page" w:tblpX="6379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</w:tblGrid>
      <w:tr w:rsidR="00DC6E44" w:rsidRPr="0030232C" w14:paraId="0173CB44" w14:textId="77777777" w:rsidTr="00921132">
        <w:trPr>
          <w:trHeight w:hRule="exact" w:val="2608"/>
        </w:trPr>
        <w:tc>
          <w:tcPr>
            <w:tcW w:w="5246" w:type="dxa"/>
          </w:tcPr>
          <w:p w14:paraId="0173CB43" w14:textId="1BEAD0A3" w:rsidR="00533456" w:rsidRPr="00957F66" w:rsidRDefault="00533456" w:rsidP="00921132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</w:p>
        </w:tc>
      </w:tr>
    </w:tbl>
    <w:p w14:paraId="0173CB45" w14:textId="77777777" w:rsidR="003801A1" w:rsidRDefault="003801A1" w:rsidP="001E655E">
      <w:pPr>
        <w:pStyle w:val="Referentietitel"/>
      </w:pPr>
    </w:p>
    <w:p w14:paraId="0173CB46" w14:textId="77777777" w:rsidR="00CA1EA2" w:rsidRDefault="00CA1EA2" w:rsidP="001E655E">
      <w:pPr>
        <w:pStyle w:val="Referentietitel"/>
      </w:pPr>
    </w:p>
    <w:p w14:paraId="0173CB47" w14:textId="77777777" w:rsidR="00CA1EA2" w:rsidRDefault="00CA1EA2" w:rsidP="001E655E">
      <w:pPr>
        <w:pStyle w:val="Referentietitel"/>
      </w:pPr>
    </w:p>
    <w:p w14:paraId="0173CB48" w14:textId="77777777" w:rsidR="00CA1EA2" w:rsidRDefault="00CA1EA2" w:rsidP="001E655E">
      <w:pPr>
        <w:pStyle w:val="Referentietitel"/>
      </w:pPr>
    </w:p>
    <w:p w14:paraId="0173CB49" w14:textId="77777777" w:rsidR="00CA1EA2" w:rsidRDefault="00CA1EA2" w:rsidP="001E655E">
      <w:pPr>
        <w:pStyle w:val="Referentietitel"/>
      </w:pPr>
    </w:p>
    <w:p w14:paraId="0173CB4A" w14:textId="77777777" w:rsidR="00CA1EA2" w:rsidRDefault="00CA1EA2" w:rsidP="001E655E">
      <w:pPr>
        <w:pStyle w:val="Referentietitel"/>
      </w:pPr>
    </w:p>
    <w:p w14:paraId="0173CB4B" w14:textId="77777777" w:rsidR="00CA1EA2" w:rsidRDefault="00CA1EA2" w:rsidP="001E655E">
      <w:pPr>
        <w:pStyle w:val="Referentietitel"/>
      </w:pPr>
    </w:p>
    <w:p w14:paraId="0173CB4C" w14:textId="77777777" w:rsidR="00CA1EA2" w:rsidRDefault="00CA1EA2" w:rsidP="001E655E">
      <w:pPr>
        <w:pStyle w:val="Referentietitel"/>
      </w:pPr>
    </w:p>
    <w:p w14:paraId="0173CB4D" w14:textId="77777777" w:rsidR="00654524" w:rsidRDefault="00654524" w:rsidP="001E655E">
      <w:pPr>
        <w:pStyle w:val="Referentietitel"/>
      </w:pPr>
    </w:p>
    <w:p w14:paraId="13728B7B" w14:textId="4E82A111" w:rsidR="00AB2077" w:rsidRDefault="00921132" w:rsidP="001E655E">
      <w:pPr>
        <w:pStyle w:val="Betreft"/>
        <w:rPr>
          <w:sz w:val="22"/>
          <w:szCs w:val="22"/>
        </w:rPr>
        <w:sectPr w:rsidR="00AB2077" w:rsidSect="004C3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>
        <w:rPr>
          <w:sz w:val="22"/>
          <w:szCs w:val="22"/>
        </w:rPr>
        <w:t>Betreft: Verklaring rekeningnummer</w:t>
      </w:r>
    </w:p>
    <w:p w14:paraId="12F7BBE6" w14:textId="77777777" w:rsidR="005E2A5E" w:rsidRDefault="005E2A5E" w:rsidP="00921132">
      <w:pPr>
        <w:rPr>
          <w:rFonts w:asciiTheme="minorHAnsi" w:hAnsiTheme="minorHAnsi"/>
          <w:position w:val="1"/>
        </w:rPr>
      </w:pPr>
    </w:p>
    <w:p w14:paraId="4A2096B5" w14:textId="77777777" w:rsidR="005E2A5E" w:rsidRDefault="005E2A5E" w:rsidP="00921132">
      <w:pPr>
        <w:rPr>
          <w:rFonts w:asciiTheme="minorHAnsi" w:hAnsiTheme="minorHAnsi"/>
          <w:position w:val="1"/>
        </w:rPr>
      </w:pPr>
    </w:p>
    <w:p w14:paraId="7852045A" w14:textId="25D788B3" w:rsidR="00921132" w:rsidRPr="008455D9" w:rsidRDefault="00921132" w:rsidP="00921132">
      <w:pPr>
        <w:rPr>
          <w:rFonts w:asciiTheme="minorHAnsi" w:hAnsiTheme="minorHAnsi"/>
          <w:position w:val="1"/>
        </w:rPr>
      </w:pPr>
      <w:r w:rsidRPr="008455D9">
        <w:rPr>
          <w:rFonts w:asciiTheme="minorHAnsi" w:hAnsiTheme="minorHAnsi"/>
          <w:position w:val="1"/>
        </w:rPr>
        <w:t>De voorzitter van de inrichtende macht</w:t>
      </w:r>
      <w:r w:rsidR="00967A7A" w:rsidRPr="008455D9">
        <w:rPr>
          <w:rFonts w:asciiTheme="minorHAnsi" w:hAnsiTheme="minorHAnsi"/>
          <w:position w:val="1"/>
        </w:rPr>
        <w:t xml:space="preserve"> </w:t>
      </w:r>
      <w:r w:rsidR="00D93BBD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de naam van de inrichtende macht en het KBO-nummer in)"/>
            </w:textInput>
          </w:ffData>
        </w:fldChar>
      </w:r>
      <w:r w:rsidR="00D93BBD">
        <w:rPr>
          <w:rFonts w:asciiTheme="minorHAnsi" w:hAnsiTheme="minorHAnsi"/>
          <w:position w:val="1"/>
        </w:rPr>
        <w:instrText xml:space="preserve"> FORMTEXT </w:instrText>
      </w:r>
      <w:r w:rsidR="00D93BBD">
        <w:rPr>
          <w:rFonts w:asciiTheme="minorHAnsi" w:hAnsiTheme="minorHAnsi"/>
          <w:position w:val="1"/>
        </w:rPr>
      </w:r>
      <w:r w:rsidR="00D93BBD">
        <w:rPr>
          <w:rFonts w:asciiTheme="minorHAnsi" w:hAnsiTheme="minorHAnsi"/>
          <w:position w:val="1"/>
        </w:rPr>
        <w:fldChar w:fldCharType="separate"/>
      </w:r>
      <w:r w:rsidR="00D93BBD">
        <w:rPr>
          <w:rFonts w:asciiTheme="minorHAnsi" w:hAnsiTheme="minorHAnsi"/>
          <w:noProof/>
          <w:position w:val="1"/>
        </w:rPr>
        <w:t>(vul hier de naam van de inrichtende macht en het KBO-nummer in)</w:t>
      </w:r>
      <w:r w:rsidR="00D93BBD">
        <w:rPr>
          <w:rFonts w:asciiTheme="minorHAnsi" w:hAnsiTheme="minorHAnsi"/>
          <w:position w:val="1"/>
        </w:rPr>
        <w:fldChar w:fldCharType="end"/>
      </w:r>
      <w:r w:rsidR="00967A7A" w:rsidRPr="008455D9">
        <w:rPr>
          <w:rFonts w:asciiTheme="minorHAnsi" w:hAnsiTheme="minorHAnsi"/>
          <w:position w:val="1"/>
        </w:rPr>
        <w:t xml:space="preserve"> </w:t>
      </w:r>
      <w:r w:rsidR="000F1887">
        <w:rPr>
          <w:rFonts w:asciiTheme="minorHAnsi" w:hAnsiTheme="minorHAnsi"/>
          <w:position w:val="1"/>
        </w:rPr>
        <w:t xml:space="preserve"> </w:t>
      </w:r>
      <w:r w:rsidRPr="008455D9">
        <w:rPr>
          <w:rFonts w:asciiTheme="minorHAnsi" w:hAnsiTheme="minorHAnsi"/>
          <w:position w:val="1"/>
        </w:rPr>
        <w:t>of de gemandateerde daarvan verklaart dat de subsidies voor dossier</w:t>
      </w:r>
      <w:r w:rsidR="003D2C58" w:rsidRPr="008455D9">
        <w:rPr>
          <w:rFonts w:asciiTheme="minorHAnsi" w:hAnsiTheme="minorHAnsi"/>
          <w:position w:val="1"/>
        </w:rPr>
        <w:t xml:space="preserve">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het dossiernummer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het dossiernummer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Pr="008455D9">
        <w:rPr>
          <w:rFonts w:asciiTheme="minorHAnsi" w:hAnsiTheme="minorHAnsi"/>
          <w:position w:val="1"/>
        </w:rPr>
        <w:t xml:space="preserve"> gestort mogen worden op rekeningnummer: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het rekeningnummer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het rekeningnummer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Pr="008455D9">
        <w:rPr>
          <w:rFonts w:asciiTheme="minorHAnsi" w:hAnsiTheme="minorHAnsi"/>
          <w:position w:val="1"/>
        </w:rPr>
        <w:t xml:space="preserve"> ten gunste van </w:t>
      </w:r>
      <w:r w:rsidR="003D2C58" w:rsidRPr="008455D9">
        <w:rPr>
          <w:rFonts w:asciiTheme="minorHAnsi" w:hAnsiTheme="minorHAnsi"/>
          <w:position w:val="1"/>
        </w:rPr>
        <w:fldChar w:fldCharType="begin">
          <w:ffData>
            <w:name w:val=""/>
            <w:enabled/>
            <w:calcOnExit w:val="0"/>
            <w:textInput>
              <w:default w:val="(vul hier de begunstigde in)"/>
            </w:textInput>
          </w:ffData>
        </w:fldChar>
      </w:r>
      <w:r w:rsidR="003D2C58" w:rsidRPr="008455D9">
        <w:rPr>
          <w:rFonts w:asciiTheme="minorHAnsi" w:hAnsiTheme="minorHAnsi"/>
          <w:position w:val="1"/>
        </w:rPr>
        <w:instrText xml:space="preserve"> FORMTEXT </w:instrText>
      </w:r>
      <w:r w:rsidR="003D2C58" w:rsidRPr="008455D9">
        <w:rPr>
          <w:rFonts w:asciiTheme="minorHAnsi" w:hAnsiTheme="minorHAnsi"/>
          <w:position w:val="1"/>
        </w:rPr>
      </w:r>
      <w:r w:rsidR="003D2C58" w:rsidRPr="008455D9">
        <w:rPr>
          <w:rFonts w:asciiTheme="minorHAnsi" w:hAnsiTheme="minorHAnsi"/>
          <w:position w:val="1"/>
        </w:rPr>
        <w:fldChar w:fldCharType="separate"/>
      </w:r>
      <w:r w:rsidR="003D2C58" w:rsidRPr="008455D9">
        <w:rPr>
          <w:rFonts w:asciiTheme="minorHAnsi" w:hAnsiTheme="minorHAnsi"/>
          <w:noProof/>
          <w:position w:val="1"/>
        </w:rPr>
        <w:t>(vul hier de begunstigde in)</w:t>
      </w:r>
      <w:r w:rsidR="003D2C58" w:rsidRPr="008455D9">
        <w:rPr>
          <w:rFonts w:asciiTheme="minorHAnsi" w:hAnsiTheme="minorHAnsi"/>
          <w:position w:val="1"/>
        </w:rPr>
        <w:fldChar w:fldCharType="end"/>
      </w:r>
      <w:r w:rsidRPr="008455D9">
        <w:rPr>
          <w:rFonts w:asciiTheme="minorHAnsi" w:hAnsiTheme="minorHAnsi"/>
          <w:position w:val="1"/>
        </w:rPr>
        <w:t>.</w:t>
      </w:r>
      <w:r w:rsidR="00967A7A" w:rsidRPr="008455D9">
        <w:rPr>
          <w:rFonts w:asciiTheme="minorHAnsi" w:hAnsiTheme="minorHAnsi"/>
          <w:noProof/>
          <w:position w:val="1"/>
        </w:rPr>
        <w:t xml:space="preserve"> </w:t>
      </w:r>
    </w:p>
    <w:p w14:paraId="7D7DF11E" w14:textId="77777777" w:rsidR="00921132" w:rsidRPr="00921132" w:rsidRDefault="00921132" w:rsidP="00921132">
      <w:pPr>
        <w:rPr>
          <w:position w:val="1"/>
        </w:rPr>
      </w:pPr>
    </w:p>
    <w:p w14:paraId="639818FD" w14:textId="77777777" w:rsidR="00921132" w:rsidRPr="00921132" w:rsidRDefault="00921132" w:rsidP="00921132">
      <w:pPr>
        <w:rPr>
          <w:position w:val="1"/>
        </w:rPr>
      </w:pPr>
    </w:p>
    <w:p w14:paraId="5D037CF2" w14:textId="77777777" w:rsidR="00921132" w:rsidRPr="00921132" w:rsidRDefault="00921132" w:rsidP="00921132">
      <w:pPr>
        <w:rPr>
          <w:position w:val="1"/>
        </w:rPr>
      </w:pPr>
      <w:r w:rsidRPr="00921132">
        <w:rPr>
          <w:position w:val="1"/>
        </w:rPr>
        <w:t>Handtekening voorzitter inrichtende macht</w:t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  <w:t xml:space="preserve">Datum ondertekening document: </w:t>
      </w:r>
    </w:p>
    <w:p w14:paraId="3163E0EE" w14:textId="7D0B6EA9" w:rsidR="00921132" w:rsidRDefault="00921132" w:rsidP="00921132">
      <w:pPr>
        <w:rPr>
          <w:rFonts w:ascii="Arial" w:hAnsi="Arial" w:cs="Arial"/>
        </w:rPr>
      </w:pP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Pr="00921132">
        <w:rPr>
          <w:position w:val="1"/>
        </w:rPr>
        <w:tab/>
      </w:r>
      <w:r w:rsidR="006B12C5">
        <w:rPr>
          <w:position w:val="1"/>
        </w:rPr>
        <w:fldChar w:fldCharType="begin">
          <w:ffData>
            <w:name w:val=""/>
            <w:enabled/>
            <w:calcOnExit w:val="0"/>
            <w:textInput>
              <w:default w:val="(dd/mm/jjjj)"/>
            </w:textInput>
          </w:ffData>
        </w:fldChar>
      </w:r>
      <w:r w:rsidR="006B12C5">
        <w:rPr>
          <w:position w:val="1"/>
        </w:rPr>
        <w:instrText xml:space="preserve"> FORMTEXT </w:instrText>
      </w:r>
      <w:r w:rsidR="006B12C5">
        <w:rPr>
          <w:position w:val="1"/>
        </w:rPr>
      </w:r>
      <w:r w:rsidR="006B12C5">
        <w:rPr>
          <w:position w:val="1"/>
        </w:rPr>
        <w:fldChar w:fldCharType="separate"/>
      </w:r>
      <w:r w:rsidR="006B12C5">
        <w:rPr>
          <w:noProof/>
          <w:position w:val="1"/>
        </w:rPr>
        <w:t>(dd/mm/jjjj)</w:t>
      </w:r>
      <w:r w:rsidR="006B12C5">
        <w:rPr>
          <w:position w:val="1"/>
        </w:rPr>
        <w:fldChar w:fldCharType="end"/>
      </w:r>
    </w:p>
    <w:p w14:paraId="087B5DD3" w14:textId="77777777" w:rsidR="00967A7A" w:rsidRDefault="00967A7A" w:rsidP="00921132">
      <w:pPr>
        <w:rPr>
          <w:position w:val="1"/>
        </w:rPr>
      </w:pPr>
    </w:p>
    <w:sectPr w:rsidR="00967A7A" w:rsidSect="009E71E7">
      <w:footerReference w:type="default" r:id="rId14"/>
      <w:type w:val="continuous"/>
      <w:pgSz w:w="11906" w:h="16838"/>
      <w:pgMar w:top="284" w:right="851" w:bottom="2552" w:left="1134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26F71" w14:textId="77777777" w:rsidR="005B462E" w:rsidRDefault="005B462E" w:rsidP="004722ED">
      <w:r>
        <w:separator/>
      </w:r>
    </w:p>
    <w:p w14:paraId="6169F500" w14:textId="77777777" w:rsidR="005B462E" w:rsidRDefault="005B462E"/>
    <w:p w14:paraId="38E8EE9F" w14:textId="77777777" w:rsidR="005B462E" w:rsidRDefault="005B462E"/>
  </w:endnote>
  <w:endnote w:type="continuationSeparator" w:id="0">
    <w:p w14:paraId="203F4DD2" w14:textId="77777777" w:rsidR="005B462E" w:rsidRDefault="005B462E" w:rsidP="004722ED">
      <w:r>
        <w:continuationSeparator/>
      </w:r>
    </w:p>
    <w:p w14:paraId="37992F55" w14:textId="77777777" w:rsidR="005B462E" w:rsidRDefault="005B462E"/>
    <w:p w14:paraId="0AB992A5" w14:textId="77777777" w:rsidR="005B462E" w:rsidRDefault="005B4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F739D17-CF1C-4F21-98BB-7559993E0940}"/>
    <w:embedBold r:id="rId2" w:fontKey="{2BD2BE54-11D7-440B-8E26-EE17F94CF00E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9C35F5B3-2FA1-437A-AB45-14C62C14B949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DE076757-2BF4-4772-B0B6-23BE5CF81719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74F23365-495C-4088-BFF8-FB83CB02E5C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B7D9" w14:textId="77777777" w:rsidR="00967A7A" w:rsidRDefault="00967A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B9BB6" w14:textId="77777777" w:rsidR="00967A7A" w:rsidRDefault="00967A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CB7A" w14:textId="7A9A0E40" w:rsidR="00967A7A" w:rsidRPr="00F01D5C" w:rsidRDefault="00967A7A" w:rsidP="00F01D5C">
    <w:pPr>
      <w:pStyle w:val="paginering"/>
    </w:pPr>
    <w:r w:rsidRPr="00F01D5C">
      <w:drawing>
        <wp:anchor distT="0" distB="0" distL="114300" distR="114300" simplePos="0" relativeHeight="251656192" behindDoc="1" locked="0" layoutInCell="1" allowOverlap="1" wp14:anchorId="0173CB84" wp14:editId="30F769AB">
          <wp:simplePos x="0" y="0"/>
          <wp:positionH relativeFrom="page">
            <wp:posOffset>730149</wp:posOffset>
          </wp:positionH>
          <wp:positionV relativeFrom="page">
            <wp:posOffset>9753600</wp:posOffset>
          </wp:positionV>
          <wp:extent cx="1792800" cy="540000"/>
          <wp:effectExtent l="0" t="0" r="0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493">
      <w:fldChar w:fldCharType="begin"/>
    </w:r>
    <w:r w:rsidR="00E92493">
      <w:instrText xml:space="preserve"> NUMPAGES  \* Arabic  \* MERGEFORMAT </w:instrText>
    </w:r>
    <w:r w:rsidR="00E92493">
      <w:fldChar w:fldCharType="separate"/>
    </w:r>
    <w:r>
      <w:t>1</w:t>
    </w:r>
    <w:r w:rsidR="00E92493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CB7B" w14:textId="408F3114" w:rsidR="00967A7A" w:rsidRDefault="00967A7A" w:rsidP="00EC39AD">
    <w:pPr>
      <w:pStyle w:val="paginering"/>
    </w:pPr>
    <w:r w:rsidRPr="00F01D5C">
      <w:drawing>
        <wp:anchor distT="0" distB="0" distL="114300" distR="114300" simplePos="0" relativeHeight="251667456" behindDoc="1" locked="0" layoutInCell="1" allowOverlap="1" wp14:anchorId="5D66291A" wp14:editId="1E9D88B5">
          <wp:simplePos x="0" y="0"/>
          <wp:positionH relativeFrom="page">
            <wp:posOffset>730885</wp:posOffset>
          </wp:positionH>
          <wp:positionV relativeFrom="page">
            <wp:posOffset>9753600</wp:posOffset>
          </wp:positionV>
          <wp:extent cx="1792800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van </w:t>
    </w:r>
    <w:r w:rsidR="00E92493">
      <w:fldChar w:fldCharType="begin"/>
    </w:r>
    <w:r w:rsidR="00E92493">
      <w:instrText xml:space="preserve"> NUMPAGES  \* Arabic  \* MERGEFORMAT </w:instrText>
    </w:r>
    <w:r w:rsidR="00E92493">
      <w:fldChar w:fldCharType="separate"/>
    </w:r>
    <w:r>
      <w:t>1</w:t>
    </w:r>
    <w:r w:rsidR="00E924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92A77" w14:textId="77777777" w:rsidR="005B462E" w:rsidRDefault="005B462E" w:rsidP="004722ED">
      <w:r>
        <w:separator/>
      </w:r>
    </w:p>
    <w:p w14:paraId="76BEC35C" w14:textId="77777777" w:rsidR="005B462E" w:rsidRDefault="005B462E"/>
    <w:p w14:paraId="0F59A01A" w14:textId="77777777" w:rsidR="005B462E" w:rsidRDefault="005B462E"/>
  </w:footnote>
  <w:footnote w:type="continuationSeparator" w:id="0">
    <w:p w14:paraId="023CE545" w14:textId="77777777" w:rsidR="005B462E" w:rsidRDefault="005B462E" w:rsidP="004722ED">
      <w:r>
        <w:continuationSeparator/>
      </w:r>
    </w:p>
    <w:p w14:paraId="75342D74" w14:textId="77777777" w:rsidR="005B462E" w:rsidRDefault="005B462E"/>
    <w:p w14:paraId="6DC0AD7B" w14:textId="77777777" w:rsidR="005B462E" w:rsidRDefault="005B4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59402" w14:textId="77777777" w:rsidR="00967A7A" w:rsidRDefault="00967A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CB78" w14:textId="505AA761" w:rsidR="00967A7A" w:rsidRPr="0072637C" w:rsidRDefault="00967A7A" w:rsidP="004722ED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6F5498" wp14:editId="40D40948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359410" cy="10832465"/>
              <wp:effectExtent l="0" t="0" r="2540" b="698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0832465"/>
                      </a:xfrm>
                      <a:prstGeom prst="rect">
                        <a:avLst/>
                      </a:prstGeom>
                      <a:solidFill>
                        <a:srgbClr val="5DBE5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E3C69" w14:textId="77777777" w:rsidR="00967A7A" w:rsidRDefault="00967A7A" w:rsidP="008922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F5498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.1pt;margin-top:0;width:28.3pt;height:8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" fillcolor="#5dbe55" stroked="f" strokeweight=".5pt">
              <v:textbox>
                <w:txbxContent>
                  <w:p w14:paraId="356E3C69" w14:textId="77777777" w:rsidR="00967A7A" w:rsidRDefault="00967A7A" w:rsidP="008922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3CB7C" wp14:editId="0173CB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6F240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cArwIAAKY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AYFYcA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CB79" w14:textId="0136CBC3" w:rsidR="00967A7A" w:rsidRPr="00AA4A42" w:rsidRDefault="00967A7A" w:rsidP="004722ED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79358F" wp14:editId="4C813B7F">
              <wp:simplePos x="0" y="0"/>
              <wp:positionH relativeFrom="page">
                <wp:posOffset>0</wp:posOffset>
              </wp:positionH>
              <wp:positionV relativeFrom="page">
                <wp:posOffset>-333375</wp:posOffset>
              </wp:positionV>
              <wp:extent cx="359410" cy="11106150"/>
              <wp:effectExtent l="0" t="0" r="254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06150"/>
                      </a:xfrm>
                      <a:prstGeom prst="rect">
                        <a:avLst/>
                      </a:prstGeom>
                      <a:solidFill>
                        <a:srgbClr val="5DBE5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5E0DB" w14:textId="77777777" w:rsidR="00967A7A" w:rsidRDefault="00967A7A" w:rsidP="008922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9358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0;margin-top:-26.25pt;width:28.3pt;height:87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" fillcolor="#5dbe55" stroked="f" strokeweight=".5pt">
              <v:textbox>
                <w:txbxContent>
                  <w:p w14:paraId="4615E0DB" w14:textId="77777777" w:rsidR="00967A7A" w:rsidRDefault="00967A7A" w:rsidP="008922EB"/>
                </w:txbxContent>
              </v:textbox>
              <w10:wrap anchorx="page" anchory="page"/>
            </v:shape>
          </w:pict>
        </mc:Fallback>
      </mc:AlternateContent>
    </w:r>
    <w:r w:rsidRPr="00D465DA">
      <w:rPr>
        <w:noProof/>
      </w:rPr>
      <w:drawing>
        <wp:anchor distT="0" distB="252095" distL="0" distR="114300" simplePos="0" relativeHeight="251660288" behindDoc="1" locked="0" layoutInCell="1" allowOverlap="1" wp14:anchorId="0173CB80" wp14:editId="0173CB81">
          <wp:simplePos x="0" y="0"/>
          <wp:positionH relativeFrom="page">
            <wp:posOffset>736870</wp:posOffset>
          </wp:positionH>
          <wp:positionV relativeFrom="page">
            <wp:posOffset>542925</wp:posOffset>
          </wp:positionV>
          <wp:extent cx="3199660" cy="429444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660" cy="42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0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0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0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832643742">
    <w:abstractNumId w:val="12"/>
  </w:num>
  <w:num w:numId="2" w16cid:durableId="312562751">
    <w:abstractNumId w:val="22"/>
  </w:num>
  <w:num w:numId="3" w16cid:durableId="114638667">
    <w:abstractNumId w:val="18"/>
  </w:num>
  <w:num w:numId="4" w16cid:durableId="1992711355">
    <w:abstractNumId w:val="12"/>
  </w:num>
  <w:num w:numId="5" w16cid:durableId="679552379">
    <w:abstractNumId w:val="22"/>
  </w:num>
  <w:num w:numId="6" w16cid:durableId="580335150">
    <w:abstractNumId w:val="18"/>
  </w:num>
  <w:num w:numId="7" w16cid:durableId="569269285">
    <w:abstractNumId w:val="12"/>
  </w:num>
  <w:num w:numId="8" w16cid:durableId="688141514">
    <w:abstractNumId w:val="22"/>
  </w:num>
  <w:num w:numId="9" w16cid:durableId="1175001266">
    <w:abstractNumId w:val="18"/>
  </w:num>
  <w:num w:numId="10" w16cid:durableId="2441574">
    <w:abstractNumId w:val="10"/>
  </w:num>
  <w:num w:numId="11" w16cid:durableId="1964723099">
    <w:abstractNumId w:val="9"/>
  </w:num>
  <w:num w:numId="12" w16cid:durableId="323822808">
    <w:abstractNumId w:val="7"/>
  </w:num>
  <w:num w:numId="13" w16cid:durableId="867065314">
    <w:abstractNumId w:val="6"/>
  </w:num>
  <w:num w:numId="14" w16cid:durableId="1618561399">
    <w:abstractNumId w:val="5"/>
  </w:num>
  <w:num w:numId="15" w16cid:durableId="1343123404">
    <w:abstractNumId w:val="4"/>
  </w:num>
  <w:num w:numId="16" w16cid:durableId="270819680">
    <w:abstractNumId w:val="8"/>
  </w:num>
  <w:num w:numId="17" w16cid:durableId="1624848399">
    <w:abstractNumId w:val="3"/>
  </w:num>
  <w:num w:numId="18" w16cid:durableId="873999603">
    <w:abstractNumId w:val="2"/>
  </w:num>
  <w:num w:numId="19" w16cid:durableId="1947537626">
    <w:abstractNumId w:val="1"/>
  </w:num>
  <w:num w:numId="20" w16cid:durableId="1841693102">
    <w:abstractNumId w:val="0"/>
  </w:num>
  <w:num w:numId="21" w16cid:durableId="1182746804">
    <w:abstractNumId w:val="26"/>
  </w:num>
  <w:num w:numId="22" w16cid:durableId="1756708283">
    <w:abstractNumId w:val="26"/>
  </w:num>
  <w:num w:numId="23" w16cid:durableId="1354264082">
    <w:abstractNumId w:val="26"/>
  </w:num>
  <w:num w:numId="24" w16cid:durableId="1064526937">
    <w:abstractNumId w:val="26"/>
  </w:num>
  <w:num w:numId="25" w16cid:durableId="221792661">
    <w:abstractNumId w:val="26"/>
  </w:num>
  <w:num w:numId="26" w16cid:durableId="1192380491">
    <w:abstractNumId w:val="26"/>
  </w:num>
  <w:num w:numId="27" w16cid:durableId="650671767">
    <w:abstractNumId w:val="26"/>
  </w:num>
  <w:num w:numId="28" w16cid:durableId="1497070031">
    <w:abstractNumId w:val="26"/>
  </w:num>
  <w:num w:numId="29" w16cid:durableId="2137749116">
    <w:abstractNumId w:val="26"/>
  </w:num>
  <w:num w:numId="30" w16cid:durableId="841436269">
    <w:abstractNumId w:val="13"/>
  </w:num>
  <w:num w:numId="31" w16cid:durableId="1732534070">
    <w:abstractNumId w:val="23"/>
  </w:num>
  <w:num w:numId="32" w16cid:durableId="1934047384">
    <w:abstractNumId w:val="25"/>
  </w:num>
  <w:num w:numId="33" w16cid:durableId="1817843449">
    <w:abstractNumId w:val="16"/>
  </w:num>
  <w:num w:numId="34" w16cid:durableId="778110463">
    <w:abstractNumId w:val="11"/>
  </w:num>
  <w:num w:numId="35" w16cid:durableId="643195500">
    <w:abstractNumId w:val="21"/>
  </w:num>
  <w:num w:numId="36" w16cid:durableId="681509672">
    <w:abstractNumId w:val="19"/>
  </w:num>
  <w:num w:numId="37" w16cid:durableId="271934509">
    <w:abstractNumId w:val="17"/>
  </w:num>
  <w:num w:numId="38" w16cid:durableId="1101993386">
    <w:abstractNumId w:val="15"/>
  </w:num>
  <w:num w:numId="39" w16cid:durableId="423189678">
    <w:abstractNumId w:val="20"/>
  </w:num>
  <w:num w:numId="40" w16cid:durableId="1093087901">
    <w:abstractNumId w:val="14"/>
  </w:num>
  <w:num w:numId="41" w16cid:durableId="8094015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C6"/>
    <w:rsid w:val="0000229D"/>
    <w:rsid w:val="00004300"/>
    <w:rsid w:val="000208C8"/>
    <w:rsid w:val="00021B5D"/>
    <w:rsid w:val="00031126"/>
    <w:rsid w:val="000324B8"/>
    <w:rsid w:val="00033689"/>
    <w:rsid w:val="00042BEF"/>
    <w:rsid w:val="00075F1A"/>
    <w:rsid w:val="000804A6"/>
    <w:rsid w:val="00090337"/>
    <w:rsid w:val="00097F5F"/>
    <w:rsid w:val="000A284D"/>
    <w:rsid w:val="000A3FB6"/>
    <w:rsid w:val="000B3310"/>
    <w:rsid w:val="000B4A0B"/>
    <w:rsid w:val="000D209B"/>
    <w:rsid w:val="000F1887"/>
    <w:rsid w:val="00104A08"/>
    <w:rsid w:val="00110D82"/>
    <w:rsid w:val="001214C8"/>
    <w:rsid w:val="00125878"/>
    <w:rsid w:val="00130FBF"/>
    <w:rsid w:val="001322A5"/>
    <w:rsid w:val="0013383D"/>
    <w:rsid w:val="00133D44"/>
    <w:rsid w:val="00134510"/>
    <w:rsid w:val="001407BC"/>
    <w:rsid w:val="001411D0"/>
    <w:rsid w:val="001426A8"/>
    <w:rsid w:val="001669CC"/>
    <w:rsid w:val="00172F31"/>
    <w:rsid w:val="001779CF"/>
    <w:rsid w:val="001833DB"/>
    <w:rsid w:val="00183E4A"/>
    <w:rsid w:val="00185D44"/>
    <w:rsid w:val="00193D35"/>
    <w:rsid w:val="00196936"/>
    <w:rsid w:val="001978C9"/>
    <w:rsid w:val="001A2456"/>
    <w:rsid w:val="001A4D1B"/>
    <w:rsid w:val="001A5463"/>
    <w:rsid w:val="001A7529"/>
    <w:rsid w:val="001E27EB"/>
    <w:rsid w:val="001E4DB8"/>
    <w:rsid w:val="001E655E"/>
    <w:rsid w:val="001E6BDD"/>
    <w:rsid w:val="001E6CD2"/>
    <w:rsid w:val="001E7AAE"/>
    <w:rsid w:val="002009A6"/>
    <w:rsid w:val="00201DFB"/>
    <w:rsid w:val="00204626"/>
    <w:rsid w:val="0021178C"/>
    <w:rsid w:val="002128D5"/>
    <w:rsid w:val="00215BB9"/>
    <w:rsid w:val="00221233"/>
    <w:rsid w:val="00237E27"/>
    <w:rsid w:val="002418A8"/>
    <w:rsid w:val="00250E14"/>
    <w:rsid w:val="00252799"/>
    <w:rsid w:val="0025484B"/>
    <w:rsid w:val="00255541"/>
    <w:rsid w:val="00272EE1"/>
    <w:rsid w:val="00283CE1"/>
    <w:rsid w:val="00284178"/>
    <w:rsid w:val="00285EE5"/>
    <w:rsid w:val="00293072"/>
    <w:rsid w:val="002A3C3A"/>
    <w:rsid w:val="002C5EF8"/>
    <w:rsid w:val="002D0A4D"/>
    <w:rsid w:val="002D1D9C"/>
    <w:rsid w:val="002E250F"/>
    <w:rsid w:val="002E27BA"/>
    <w:rsid w:val="002E4988"/>
    <w:rsid w:val="002E69CD"/>
    <w:rsid w:val="002F0C37"/>
    <w:rsid w:val="002F31AA"/>
    <w:rsid w:val="002F4AEC"/>
    <w:rsid w:val="0030232C"/>
    <w:rsid w:val="003037B6"/>
    <w:rsid w:val="00317B29"/>
    <w:rsid w:val="00321CEC"/>
    <w:rsid w:val="00322225"/>
    <w:rsid w:val="00330866"/>
    <w:rsid w:val="00343057"/>
    <w:rsid w:val="0035424E"/>
    <w:rsid w:val="00357F3C"/>
    <w:rsid w:val="003649E6"/>
    <w:rsid w:val="00367B58"/>
    <w:rsid w:val="003702AE"/>
    <w:rsid w:val="0037709C"/>
    <w:rsid w:val="003801A1"/>
    <w:rsid w:val="00386D5A"/>
    <w:rsid w:val="003910CC"/>
    <w:rsid w:val="003948D8"/>
    <w:rsid w:val="003A7C69"/>
    <w:rsid w:val="003B1813"/>
    <w:rsid w:val="003B36FF"/>
    <w:rsid w:val="003B4A6C"/>
    <w:rsid w:val="003B7805"/>
    <w:rsid w:val="003C61C6"/>
    <w:rsid w:val="003D2C58"/>
    <w:rsid w:val="003E03E4"/>
    <w:rsid w:val="003E098A"/>
    <w:rsid w:val="003E19BF"/>
    <w:rsid w:val="003E7C61"/>
    <w:rsid w:val="003E7EDD"/>
    <w:rsid w:val="003F5920"/>
    <w:rsid w:val="0040116B"/>
    <w:rsid w:val="00401443"/>
    <w:rsid w:val="0041425D"/>
    <w:rsid w:val="004211A4"/>
    <w:rsid w:val="0043194B"/>
    <w:rsid w:val="0044150E"/>
    <w:rsid w:val="0044287A"/>
    <w:rsid w:val="00447380"/>
    <w:rsid w:val="004476ED"/>
    <w:rsid w:val="00454EEC"/>
    <w:rsid w:val="00460357"/>
    <w:rsid w:val="00461009"/>
    <w:rsid w:val="004722ED"/>
    <w:rsid w:val="004942DF"/>
    <w:rsid w:val="004949E6"/>
    <w:rsid w:val="00495041"/>
    <w:rsid w:val="004A3566"/>
    <w:rsid w:val="004A5900"/>
    <w:rsid w:val="004C31E5"/>
    <w:rsid w:val="004C694D"/>
    <w:rsid w:val="004C7A49"/>
    <w:rsid w:val="004D77BE"/>
    <w:rsid w:val="004F27C1"/>
    <w:rsid w:val="004F490B"/>
    <w:rsid w:val="004F5D44"/>
    <w:rsid w:val="00503AA0"/>
    <w:rsid w:val="005058BF"/>
    <w:rsid w:val="005232D2"/>
    <w:rsid w:val="00533456"/>
    <w:rsid w:val="00533E62"/>
    <w:rsid w:val="005423CD"/>
    <w:rsid w:val="00554629"/>
    <w:rsid w:val="00554E87"/>
    <w:rsid w:val="00563690"/>
    <w:rsid w:val="005640C1"/>
    <w:rsid w:val="00570876"/>
    <w:rsid w:val="00575586"/>
    <w:rsid w:val="005806DC"/>
    <w:rsid w:val="00581BCF"/>
    <w:rsid w:val="00587EB4"/>
    <w:rsid w:val="0059115F"/>
    <w:rsid w:val="00597349"/>
    <w:rsid w:val="005B0A0C"/>
    <w:rsid w:val="005B0A39"/>
    <w:rsid w:val="005B462E"/>
    <w:rsid w:val="005B552A"/>
    <w:rsid w:val="005E0C10"/>
    <w:rsid w:val="005E2A5E"/>
    <w:rsid w:val="005E6704"/>
    <w:rsid w:val="005E75F0"/>
    <w:rsid w:val="005F2B7E"/>
    <w:rsid w:val="005F6719"/>
    <w:rsid w:val="005F7F3C"/>
    <w:rsid w:val="00601763"/>
    <w:rsid w:val="00604618"/>
    <w:rsid w:val="006219A2"/>
    <w:rsid w:val="00623749"/>
    <w:rsid w:val="00632CA6"/>
    <w:rsid w:val="00637050"/>
    <w:rsid w:val="0064355C"/>
    <w:rsid w:val="00654524"/>
    <w:rsid w:val="0066033B"/>
    <w:rsid w:val="00663961"/>
    <w:rsid w:val="006642F5"/>
    <w:rsid w:val="00666FD9"/>
    <w:rsid w:val="00670589"/>
    <w:rsid w:val="006741BC"/>
    <w:rsid w:val="006838AA"/>
    <w:rsid w:val="00690CC7"/>
    <w:rsid w:val="006915CB"/>
    <w:rsid w:val="00691B83"/>
    <w:rsid w:val="0069369B"/>
    <w:rsid w:val="00695D58"/>
    <w:rsid w:val="006A11A6"/>
    <w:rsid w:val="006A1A63"/>
    <w:rsid w:val="006A1F1C"/>
    <w:rsid w:val="006B12C5"/>
    <w:rsid w:val="006B276C"/>
    <w:rsid w:val="006B5BAD"/>
    <w:rsid w:val="006B5D27"/>
    <w:rsid w:val="006C52E3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26B87"/>
    <w:rsid w:val="007334A3"/>
    <w:rsid w:val="007405EB"/>
    <w:rsid w:val="0074577F"/>
    <w:rsid w:val="0074584F"/>
    <w:rsid w:val="00747F00"/>
    <w:rsid w:val="00750174"/>
    <w:rsid w:val="00750C48"/>
    <w:rsid w:val="00753DAF"/>
    <w:rsid w:val="00765354"/>
    <w:rsid w:val="007670F8"/>
    <w:rsid w:val="00773EDD"/>
    <w:rsid w:val="00781BCF"/>
    <w:rsid w:val="00786BC4"/>
    <w:rsid w:val="00791C89"/>
    <w:rsid w:val="00796FC0"/>
    <w:rsid w:val="007B306A"/>
    <w:rsid w:val="007B6449"/>
    <w:rsid w:val="007C284F"/>
    <w:rsid w:val="007C2CB9"/>
    <w:rsid w:val="007C473B"/>
    <w:rsid w:val="007C6EDC"/>
    <w:rsid w:val="007E1A9A"/>
    <w:rsid w:val="007E21F7"/>
    <w:rsid w:val="00806D57"/>
    <w:rsid w:val="008144E5"/>
    <w:rsid w:val="008172D2"/>
    <w:rsid w:val="0082666E"/>
    <w:rsid w:val="00827F99"/>
    <w:rsid w:val="008372A7"/>
    <w:rsid w:val="00837B87"/>
    <w:rsid w:val="008455D9"/>
    <w:rsid w:val="00850F07"/>
    <w:rsid w:val="0087250A"/>
    <w:rsid w:val="00873C9B"/>
    <w:rsid w:val="00875CB9"/>
    <w:rsid w:val="008847A9"/>
    <w:rsid w:val="008922EB"/>
    <w:rsid w:val="0089307E"/>
    <w:rsid w:val="008B162D"/>
    <w:rsid w:val="008D09C2"/>
    <w:rsid w:val="008D7314"/>
    <w:rsid w:val="008E2382"/>
    <w:rsid w:val="008F7675"/>
    <w:rsid w:val="009023BE"/>
    <w:rsid w:val="00911D54"/>
    <w:rsid w:val="00921132"/>
    <w:rsid w:val="00933A73"/>
    <w:rsid w:val="009438C8"/>
    <w:rsid w:val="00952308"/>
    <w:rsid w:val="00953026"/>
    <w:rsid w:val="00957F66"/>
    <w:rsid w:val="00961A77"/>
    <w:rsid w:val="00961AF9"/>
    <w:rsid w:val="00967A7A"/>
    <w:rsid w:val="0097005E"/>
    <w:rsid w:val="00970F4C"/>
    <w:rsid w:val="009772F2"/>
    <w:rsid w:val="00992662"/>
    <w:rsid w:val="00995206"/>
    <w:rsid w:val="009B5C50"/>
    <w:rsid w:val="009C442D"/>
    <w:rsid w:val="009C4A8D"/>
    <w:rsid w:val="009C4D0E"/>
    <w:rsid w:val="009C7827"/>
    <w:rsid w:val="009D29F8"/>
    <w:rsid w:val="009D39D6"/>
    <w:rsid w:val="009E02B1"/>
    <w:rsid w:val="009E0F48"/>
    <w:rsid w:val="009E71E7"/>
    <w:rsid w:val="009F258A"/>
    <w:rsid w:val="009F25CA"/>
    <w:rsid w:val="00A0747C"/>
    <w:rsid w:val="00A14FE6"/>
    <w:rsid w:val="00A204CB"/>
    <w:rsid w:val="00A21A06"/>
    <w:rsid w:val="00A25974"/>
    <w:rsid w:val="00A33B6A"/>
    <w:rsid w:val="00A35B49"/>
    <w:rsid w:val="00A4024F"/>
    <w:rsid w:val="00A40759"/>
    <w:rsid w:val="00A41118"/>
    <w:rsid w:val="00A4454F"/>
    <w:rsid w:val="00A46FFD"/>
    <w:rsid w:val="00A4733A"/>
    <w:rsid w:val="00A77FB3"/>
    <w:rsid w:val="00A925AE"/>
    <w:rsid w:val="00A946E8"/>
    <w:rsid w:val="00AA02F2"/>
    <w:rsid w:val="00AA0637"/>
    <w:rsid w:val="00AA4A42"/>
    <w:rsid w:val="00AB038A"/>
    <w:rsid w:val="00AB2077"/>
    <w:rsid w:val="00AC0224"/>
    <w:rsid w:val="00AC5B05"/>
    <w:rsid w:val="00AD01E6"/>
    <w:rsid w:val="00AD57B7"/>
    <w:rsid w:val="00AE3C09"/>
    <w:rsid w:val="00AF1823"/>
    <w:rsid w:val="00B005C0"/>
    <w:rsid w:val="00B02ED0"/>
    <w:rsid w:val="00B07522"/>
    <w:rsid w:val="00B10669"/>
    <w:rsid w:val="00B20FCC"/>
    <w:rsid w:val="00B27500"/>
    <w:rsid w:val="00B35547"/>
    <w:rsid w:val="00B40ACE"/>
    <w:rsid w:val="00B415BE"/>
    <w:rsid w:val="00B43A72"/>
    <w:rsid w:val="00B472A6"/>
    <w:rsid w:val="00B5764B"/>
    <w:rsid w:val="00B57CF7"/>
    <w:rsid w:val="00B64C91"/>
    <w:rsid w:val="00B74EBB"/>
    <w:rsid w:val="00B751BE"/>
    <w:rsid w:val="00B7791B"/>
    <w:rsid w:val="00B83A6B"/>
    <w:rsid w:val="00B9172D"/>
    <w:rsid w:val="00BA7E09"/>
    <w:rsid w:val="00BC560C"/>
    <w:rsid w:val="00BC7B36"/>
    <w:rsid w:val="00BD2023"/>
    <w:rsid w:val="00BE7FC7"/>
    <w:rsid w:val="00BF5B72"/>
    <w:rsid w:val="00C04FEF"/>
    <w:rsid w:val="00C10310"/>
    <w:rsid w:val="00C11F02"/>
    <w:rsid w:val="00C16BA0"/>
    <w:rsid w:val="00C16CD4"/>
    <w:rsid w:val="00C262CB"/>
    <w:rsid w:val="00C3535C"/>
    <w:rsid w:val="00C36418"/>
    <w:rsid w:val="00C36AAE"/>
    <w:rsid w:val="00C41867"/>
    <w:rsid w:val="00C52472"/>
    <w:rsid w:val="00C52C37"/>
    <w:rsid w:val="00C73143"/>
    <w:rsid w:val="00C75A10"/>
    <w:rsid w:val="00C84E9D"/>
    <w:rsid w:val="00C8681F"/>
    <w:rsid w:val="00C90D99"/>
    <w:rsid w:val="00C9432A"/>
    <w:rsid w:val="00C953B4"/>
    <w:rsid w:val="00C96ED3"/>
    <w:rsid w:val="00C97077"/>
    <w:rsid w:val="00CA1EA2"/>
    <w:rsid w:val="00CA359D"/>
    <w:rsid w:val="00CA7361"/>
    <w:rsid w:val="00CB35C6"/>
    <w:rsid w:val="00CC6132"/>
    <w:rsid w:val="00CD6FEA"/>
    <w:rsid w:val="00CE2437"/>
    <w:rsid w:val="00CE296D"/>
    <w:rsid w:val="00D01683"/>
    <w:rsid w:val="00D01C5D"/>
    <w:rsid w:val="00D15D50"/>
    <w:rsid w:val="00D176BD"/>
    <w:rsid w:val="00D24077"/>
    <w:rsid w:val="00D30FEE"/>
    <w:rsid w:val="00D37F68"/>
    <w:rsid w:val="00D446A5"/>
    <w:rsid w:val="00D46336"/>
    <w:rsid w:val="00D465DA"/>
    <w:rsid w:val="00D537C9"/>
    <w:rsid w:val="00D62324"/>
    <w:rsid w:val="00D74711"/>
    <w:rsid w:val="00D93BAE"/>
    <w:rsid w:val="00D93BBD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6E44"/>
    <w:rsid w:val="00DD41E5"/>
    <w:rsid w:val="00DE364B"/>
    <w:rsid w:val="00DE43A1"/>
    <w:rsid w:val="00DE692D"/>
    <w:rsid w:val="00DF004A"/>
    <w:rsid w:val="00DF26BC"/>
    <w:rsid w:val="00DF5C50"/>
    <w:rsid w:val="00E03786"/>
    <w:rsid w:val="00E12727"/>
    <w:rsid w:val="00E24BEA"/>
    <w:rsid w:val="00E27CEA"/>
    <w:rsid w:val="00E4280E"/>
    <w:rsid w:val="00E45EC6"/>
    <w:rsid w:val="00E5585A"/>
    <w:rsid w:val="00E62F9F"/>
    <w:rsid w:val="00E7051F"/>
    <w:rsid w:val="00E70530"/>
    <w:rsid w:val="00E7274E"/>
    <w:rsid w:val="00E77775"/>
    <w:rsid w:val="00E77A10"/>
    <w:rsid w:val="00E817FD"/>
    <w:rsid w:val="00E83E2C"/>
    <w:rsid w:val="00E92493"/>
    <w:rsid w:val="00E935BC"/>
    <w:rsid w:val="00E9501E"/>
    <w:rsid w:val="00EB5EB6"/>
    <w:rsid w:val="00EC39AD"/>
    <w:rsid w:val="00EC6CD2"/>
    <w:rsid w:val="00ED2F0C"/>
    <w:rsid w:val="00F00554"/>
    <w:rsid w:val="00F01D5C"/>
    <w:rsid w:val="00F12A60"/>
    <w:rsid w:val="00F1346D"/>
    <w:rsid w:val="00F13C1B"/>
    <w:rsid w:val="00F20648"/>
    <w:rsid w:val="00F301E1"/>
    <w:rsid w:val="00F6264B"/>
    <w:rsid w:val="00F65B28"/>
    <w:rsid w:val="00F81A68"/>
    <w:rsid w:val="00F85D12"/>
    <w:rsid w:val="00F930FB"/>
    <w:rsid w:val="00F95FD5"/>
    <w:rsid w:val="00F96CAE"/>
    <w:rsid w:val="00FA591B"/>
    <w:rsid w:val="00FB3A2A"/>
    <w:rsid w:val="00FD62F5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3C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qFormat="1"/>
    <w:lsdException w:name="List Number" w:unhideWhenUsed="1"/>
    <w:lsdException w:name="List 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5041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2"/>
    <w:qFormat/>
    <w:rsid w:val="0000229D"/>
    <w:pPr>
      <w:keepNext/>
      <w:keepLines/>
      <w:numPr>
        <w:numId w:val="29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00229D"/>
    <w:pPr>
      <w:keepNext/>
      <w:keepLines/>
      <w:numPr>
        <w:ilvl w:val="1"/>
        <w:numId w:val="29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373636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00229D"/>
    <w:pPr>
      <w:keepNext/>
      <w:keepLines/>
      <w:numPr>
        <w:ilvl w:val="2"/>
        <w:numId w:val="29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00229D"/>
    <w:pPr>
      <w:keepNext/>
      <w:keepLines/>
      <w:numPr>
        <w:ilvl w:val="3"/>
        <w:numId w:val="29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00229D"/>
    <w:pPr>
      <w:keepNext/>
      <w:keepLines/>
      <w:numPr>
        <w:ilvl w:val="4"/>
        <w:numId w:val="29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00229D"/>
    <w:pPr>
      <w:keepNext/>
      <w:keepLines/>
      <w:numPr>
        <w:ilvl w:val="5"/>
        <w:numId w:val="29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00229D"/>
    <w:pPr>
      <w:keepNext/>
      <w:keepLines/>
      <w:numPr>
        <w:ilvl w:val="6"/>
        <w:numId w:val="29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00229D"/>
    <w:pPr>
      <w:keepNext/>
      <w:keepLines/>
      <w:numPr>
        <w:ilvl w:val="7"/>
        <w:numId w:val="29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00229D"/>
    <w:pPr>
      <w:keepNext/>
      <w:keepLines/>
      <w:numPr>
        <w:ilvl w:val="8"/>
        <w:numId w:val="29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67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nhideWhenUsed/>
    <w:qFormat/>
    <w:rsid w:val="00F01D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semiHidden/>
    <w:rsid w:val="0000229D"/>
    <w:pPr>
      <w:ind w:left="720"/>
      <w:contextualSpacing/>
    </w:pPr>
  </w:style>
  <w:style w:type="table" w:styleId="Tabelraster">
    <w:name w:val="Table Grid"/>
    <w:basedOn w:val="Standaardtabel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B20FCC"/>
    <w:rPr>
      <w:rFonts w:ascii="FlandersArtSans-Regular" w:eastAsiaTheme="majorEastAsia" w:hAnsi="FlandersArtSans-Regular"/>
      <w:bCs/>
      <w:caps/>
      <w:color w:val="373636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B20FCC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B20FCC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B20FCC"/>
    <w:rPr>
      <w:rFonts w:ascii="FlandersArtSerif-Bold" w:eastAsiaTheme="majorEastAsia" w:hAnsi="FlandersArtSerif-Bold"/>
      <w:bCs/>
      <w:iCs/>
      <w:color w:val="373636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B20FCC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B20FCC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B20FCC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B20FCC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B20FCC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726C02" w:themeColor="accent3" w:themeShade="80"/>
      <w:u w:val="single"/>
    </w:rPr>
  </w:style>
  <w:style w:type="character" w:styleId="Hyperlink">
    <w:name w:val="Hyperlink"/>
    <w:uiPriority w:val="99"/>
    <w:unhideWhenUsed/>
    <w:rsid w:val="00C262CB"/>
    <w:rPr>
      <w:color w:val="507DB2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uiPriority w:val="10"/>
    <w:rsid w:val="00495041"/>
    <w:pPr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95041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9C9A9A" w:themeColor="text1" w:themeTint="7F"/>
    </w:rPr>
  </w:style>
  <w:style w:type="character" w:styleId="Nadruk">
    <w:name w:val="Emphasis"/>
    <w:basedOn w:val="Standaardalinea-lettertype"/>
    <w:uiPriority w:val="1"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spacing w:line="240" w:lineRule="auto"/>
      <w:contextualSpacing/>
    </w:pPr>
    <w:rPr>
      <w:rFonts w:ascii="FlandersArtSerif-Regular" w:eastAsiaTheme="minorHAnsi" w:hAnsi="FlandersArtSerif-Regular" w:cstheme="minorBidi"/>
      <w:color w:val="1C1A15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C1A15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C1A15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C1A15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373636" w:themeColor="text1"/>
        <w:insideV w:val="single" w:sz="2" w:space="0" w:color="373636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736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7" w:themeColor="text1" w:themeTint="BF"/>
          <w:left w:val="single" w:sz="8" w:space="0" w:color="696767" w:themeColor="text1" w:themeTint="BF"/>
          <w:bottom w:val="single" w:sz="8" w:space="0" w:color="696767" w:themeColor="text1" w:themeTint="BF"/>
          <w:right w:val="single" w:sz="8" w:space="0" w:color="696767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373636" w:themeColor="text1"/>
        <w:sz w:val="20"/>
      </w:rPr>
    </w:tblStylePr>
    <w:tblStylePr w:type="band1Vert">
      <w:rPr>
        <w:rFonts w:asciiTheme="minorHAnsi" w:hAnsiTheme="minorHAnsi"/>
        <w:color w:val="373636" w:themeColor="text1"/>
        <w:sz w:val="20"/>
      </w:rPr>
    </w:tblStylePr>
    <w:tblStylePr w:type="band2Vert">
      <w:rPr>
        <w:rFonts w:asciiTheme="minorHAnsi" w:hAnsiTheme="minorHAnsi"/>
        <w:b w:val="0"/>
        <w:color w:val="373636" w:themeColor="text1"/>
        <w:sz w:val="20"/>
      </w:rPr>
    </w:tblStylePr>
    <w:tblStylePr w:type="band2Horz">
      <w:tblPr/>
      <w:tcPr>
        <w:shd w:val="clear" w:color="auto" w:fill="EAEAEA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 w:line="240" w:lineRule="auto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customStyle="1" w:styleId="Tabelheader">
    <w:name w:val="Tabel header"/>
    <w:basedOn w:val="Standaard"/>
    <w:uiPriority w:val="7"/>
    <w:qFormat/>
    <w:rsid w:val="00495041"/>
    <w:pPr>
      <w:tabs>
        <w:tab w:val="left" w:pos="3686"/>
      </w:tabs>
      <w:spacing w:line="240" w:lineRule="auto"/>
      <w:contextualSpacing/>
      <w:jc w:val="center"/>
    </w:pPr>
    <w:rPr>
      <w:rFonts w:ascii="FlandersArtSerif-Medium" w:eastAsiaTheme="minorHAnsi" w:hAnsi="FlandersArtSerif-Medium" w:cstheme="minorBidi"/>
      <w:bCs/>
      <w:color w:val="FFFFFF" w:themeColor="background1"/>
      <w:sz w:val="17"/>
      <w:lang w:eastAsia="en-US"/>
    </w:rPr>
  </w:style>
  <w:style w:type="paragraph" w:customStyle="1" w:styleId="Tabelinhoud">
    <w:name w:val="Tabel inhoud"/>
    <w:basedOn w:val="Standaard"/>
    <w:uiPriority w:val="7"/>
    <w:qFormat/>
    <w:rsid w:val="00495041"/>
    <w:pPr>
      <w:tabs>
        <w:tab w:val="left" w:pos="3686"/>
      </w:tabs>
      <w:contextualSpacing/>
      <w:jc w:val="center"/>
    </w:pPr>
    <w:rPr>
      <w:rFonts w:ascii="FlandersArtSerif-Regular" w:eastAsiaTheme="minorHAnsi" w:hAnsi="FlandersArtSerif-Regular" w:cstheme="minorBidi"/>
      <w:bCs/>
      <w:color w:val="1C1A15" w:themeColor="background2" w:themeShade="1A"/>
      <w:sz w:val="17"/>
      <w:szCs w:val="17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524"/>
    <w:rPr>
      <w:rFonts w:ascii="Tahoma" w:hAnsi="Tahoma" w:cs="Tahoma"/>
      <w:sz w:val="16"/>
      <w:szCs w:val="16"/>
      <w:lang w:val="nl-BE" w:eastAsia="nl-BE" w:bidi="ar-SA"/>
    </w:rPr>
  </w:style>
  <w:style w:type="paragraph" w:styleId="Revisie">
    <w:name w:val="Revision"/>
    <w:hidden/>
    <w:uiPriority w:val="99"/>
    <w:semiHidden/>
    <w:rsid w:val="001A4D1B"/>
    <w:pPr>
      <w:spacing w:after="0" w:line="240" w:lineRule="auto"/>
    </w:pPr>
    <w:rPr>
      <w:rFonts w:ascii="FlandersArtSans-Regular" w:hAnsi="FlandersArtSans-Regular" w:cs="Times New Roman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D418-5F90-4D26-BC2C-50B1351F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Yahiaoui, Yasmina</dc:creator>
  <cp:lastModifiedBy>Moniquet Karolien</cp:lastModifiedBy>
  <cp:revision>2</cp:revision>
  <cp:lastPrinted>2015-06-24T09:02:00Z</cp:lastPrinted>
  <dcterms:created xsi:type="dcterms:W3CDTF">2024-07-03T09:22:00Z</dcterms:created>
  <dcterms:modified xsi:type="dcterms:W3CDTF">2024-07-03T09:22:00Z</dcterms:modified>
</cp:coreProperties>
</file>